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Согласие родителя (законного представителя)</w:t>
      </w:r>
    </w:p>
    <w:p>
      <w:pPr>
        <w:pStyle w:val="9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на обработку персональных данных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Я_____________________________________________________________(ФИО),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проживающий по адресу_____________________________________________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Паспорт; серия______________номер__________________выдан (кем и когда)_________________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__________________________________________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__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____________________________________________________________________являюсь законным представителем несовершеннолетнего__________________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______________________________________________________________(ФИО)  на основании ст.64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п. 1  Семейного кодекса РФ.                             </w:t>
      </w:r>
    </w:p>
    <w:p>
      <w:pPr>
        <w:pStyle w:val="151"/>
        <w:shd w:val="clear" w:color="auto" w:fill="auto"/>
        <w:ind w:right="240" w:firstLine="724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Настоящим даю свое согласие на обработку моих персональных данных с учётом требований Федерального закона от 27.07.2006 № 152-ФЗ «О персональных данных»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 xml:space="preserve">осударственное бюджетное  профессиональное образовательное учреждение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Самарской</w:t>
      </w:r>
      <w:r>
        <w:rPr>
          <w:rFonts w:hint="default" w:ascii="Times New Roman" w:hAnsi="Times New Roman" w:cs="Times New Roman"/>
          <w:sz w:val="28"/>
          <w:szCs w:val="28"/>
        </w:rPr>
        <w:t xml:space="preserve"> области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Сызранский колледж искусств и культуры им. О.Н. Носцовой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(далее - ГБПОУ СКИК)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, относящихся исключительно к перечисленным ниже категориям: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363" w:hanging="363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ФИО,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 w:line="300" w:lineRule="atLeast"/>
        <w:ind w:left="36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паспортные данные,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 w:line="300" w:lineRule="atLeast"/>
        <w:ind w:left="36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место регистрации,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 w:line="300" w:lineRule="atLeast"/>
        <w:ind w:left="36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место проживания,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 w:line="300" w:lineRule="atLeast"/>
        <w:ind w:left="36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контактные телефоны (в том числе мобильный);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 w:line="300" w:lineRule="atLeast"/>
        <w:ind w:left="36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место работы,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 w:line="300" w:lineRule="atLeast"/>
        <w:ind w:left="36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должность.</w:t>
      </w:r>
    </w:p>
    <w:p>
      <w:pPr>
        <w:pStyle w:val="9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Я даю согласие на использование персональных данных в рамках  уставной деятельности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ГБПОУ СКИК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исключительно в следующих целях: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300" w:lineRule="atLeast"/>
        <w:ind w:left="360" w:hanging="36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обеспечение учебно-воспитательного процесса, в т.ч. обеспечение концертной, выставочной и конкурсной деятельности;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300" w:lineRule="atLeast"/>
        <w:ind w:left="360" w:hanging="36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ведение  статистики.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Настоящее согласие предоставляется на осуществление сотрудниками 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ГБПОУ СКИК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следующих действий в отношении моих   персональных  данных:</w:t>
      </w:r>
    </w:p>
    <w:p>
      <w:pPr>
        <w:pStyle w:val="152"/>
        <w:keepNext/>
        <w:keepLines/>
        <w:shd w:val="clear" w:color="auto" w:fill="auto"/>
        <w:spacing w:before="0" w:line="312" w:lineRule="exact"/>
        <w:ind w:left="60" w:firstLine="664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Перечень действий с персональными данными:</w:t>
      </w:r>
    </w:p>
    <w:p>
      <w:pPr>
        <w:pStyle w:val="151"/>
        <w:shd w:val="clear" w:color="auto" w:fill="auto"/>
        <w:spacing w:line="274" w:lineRule="exact"/>
        <w:ind w:right="240" w:firstLine="724"/>
        <w:rPr>
          <w:rStyle w:val="153"/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Я даю  согласие на обработку персональных данных  с использованием автоматизированных средств обработки персональных данных, а также без использования средств автоматизации.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Данное Согласие  действует  на период обучения несовершеннолетнего в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ГБПОУ СКИК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                 Дата:     «_ __»_________________20_____г.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           П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одпись:_______________/_________________/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134" w:right="851" w:bottom="1134" w:left="1418" w:header="28" w:footer="23" w:gutter="0"/>
      <w:paperSrc w:first="15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8D1F95"/>
    <w:multiLevelType w:val="multilevel"/>
    <w:tmpl w:val="B98D1F9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1">
    <w:nsid w:val="4EF7A172"/>
    <w:multiLevelType w:val="multilevel"/>
    <w:tmpl w:val="4EF7A1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7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E16E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5E16E3"/>
    <w:rsid w:val="0C582FDD"/>
    <w:rsid w:val="120974E6"/>
    <w:rsid w:val="18A2045A"/>
    <w:rsid w:val="25F23281"/>
    <w:rsid w:val="27911370"/>
    <w:rsid w:val="3D2E204C"/>
    <w:rsid w:val="46D664A6"/>
    <w:rsid w:val="48C20B3E"/>
    <w:rsid w:val="59970F3D"/>
    <w:rsid w:val="682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Основной текст2"/>
    <w:basedOn w:val="1"/>
    <w:link w:val="154"/>
    <w:qFormat/>
    <w:uiPriority w:val="0"/>
    <w:pPr>
      <w:shd w:val="clear" w:color="auto" w:fill="FFFFFF"/>
      <w:spacing w:line="269" w:lineRule="exact"/>
      <w:ind w:hanging="380"/>
      <w:jc w:val="both"/>
    </w:pPr>
    <w:rPr>
      <w:sz w:val="22"/>
      <w:szCs w:val="22"/>
    </w:rPr>
  </w:style>
  <w:style w:type="paragraph" w:customStyle="1" w:styleId="152">
    <w:name w:val="Заголовок №2 (2)"/>
    <w:basedOn w:val="1"/>
    <w:qFormat/>
    <w:uiPriority w:val="99"/>
    <w:pPr>
      <w:shd w:val="clear" w:color="auto" w:fill="FFFFFF"/>
      <w:spacing w:before="240" w:line="269" w:lineRule="exact"/>
      <w:jc w:val="both"/>
      <w:outlineLvl w:val="1"/>
    </w:pPr>
    <w:rPr>
      <w:sz w:val="26"/>
      <w:szCs w:val="26"/>
    </w:rPr>
  </w:style>
  <w:style w:type="character" w:customStyle="1" w:styleId="153">
    <w:name w:val="Основной текст + 13 pt"/>
    <w:basedOn w:val="154"/>
    <w:qFormat/>
    <w:uiPriority w:val="99"/>
    <w:rPr>
      <w:sz w:val="26"/>
      <w:szCs w:val="26"/>
    </w:rPr>
  </w:style>
  <w:style w:type="character" w:customStyle="1" w:styleId="154">
    <w:name w:val="Основной текст_"/>
    <w:basedOn w:val="11"/>
    <w:link w:val="151"/>
    <w:qFormat/>
    <w:locked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2021-05-12T11:08:00Z</dcterms:created>
  <dc:creator>Марина Алексеевна</dc:creator>
  <cp:lastModifiedBy>Марина Алексеевна</cp:lastModifiedBy>
  <dcterms:modified xsi:type="dcterms:W3CDTF">2021-05-12T11:15:43Z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